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828" w:rsidRDefault="00AC2B26" w:rsidP="007A3828">
      <w:pPr>
        <w:jc w:val="center"/>
        <w:rPr>
          <w:b/>
          <w:sz w:val="72"/>
          <w:lang w:val="en-US"/>
        </w:rPr>
      </w:pPr>
      <w:r>
        <w:rPr>
          <w:b/>
          <w:noProof/>
          <w:sz w:val="72"/>
        </w:rPr>
        <w:drawing>
          <wp:inline distT="0" distB="0" distL="0" distR="0">
            <wp:extent cx="3333750" cy="111442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828" w:rsidRPr="000A6284" w:rsidRDefault="007A3828" w:rsidP="007A3828">
      <w:pPr>
        <w:autoSpaceDE w:val="0"/>
        <w:autoSpaceDN w:val="0"/>
        <w:adjustRightInd w:val="0"/>
        <w:spacing w:after="0" w:line="240" w:lineRule="auto"/>
        <w:rPr>
          <w:rStyle w:val="ab"/>
          <w:sz w:val="24"/>
          <w:szCs w:val="24"/>
        </w:rPr>
      </w:pPr>
      <w:r w:rsidRPr="000A6284">
        <w:rPr>
          <w:rStyle w:val="ab"/>
          <w:sz w:val="24"/>
          <w:szCs w:val="24"/>
        </w:rPr>
        <w:t>Веб-студия «</w:t>
      </w:r>
      <w:r>
        <w:rPr>
          <w:rStyle w:val="ab"/>
          <w:sz w:val="24"/>
          <w:szCs w:val="24"/>
          <w:lang w:val="en-US"/>
        </w:rPr>
        <w:t>JOIE</w:t>
      </w:r>
      <w:r w:rsidRPr="000A6284">
        <w:rPr>
          <w:rStyle w:val="ab"/>
          <w:sz w:val="24"/>
          <w:szCs w:val="24"/>
        </w:rPr>
        <w:t>» – сторонник прозрачных отношений с клиентами. Мы работаем добросовестно и на результат. Ведь мы настроены на построение партнерских отношений и долгосрочное плодотворное сотрудничество с нашими клиентами.</w:t>
      </w:r>
    </w:p>
    <w:p w:rsidR="007A3828" w:rsidRPr="00F52207" w:rsidRDefault="007A3828" w:rsidP="007A3828">
      <w:pPr>
        <w:autoSpaceDE w:val="0"/>
        <w:autoSpaceDN w:val="0"/>
        <w:adjustRightInd w:val="0"/>
        <w:spacing w:after="0" w:line="240" w:lineRule="auto"/>
        <w:rPr>
          <w:rFonts w:cs="Calibri"/>
          <w:color w:val="2F5496"/>
          <w:sz w:val="24"/>
          <w:szCs w:val="24"/>
          <w:lang w:val="x-none" w:eastAsia="ru-RU"/>
        </w:rPr>
      </w:pPr>
    </w:p>
    <w:p w:rsidR="007A3828" w:rsidRPr="00FB41DD" w:rsidRDefault="007A3828" w:rsidP="00B33C41">
      <w:pPr>
        <w:pStyle w:val="1"/>
        <w:rPr>
          <w:vertAlign w:val="superscript"/>
        </w:rPr>
      </w:pPr>
      <w:r w:rsidRPr="00FB41DD">
        <w:t>Бриф на разработку сайта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6730"/>
      </w:tblGrid>
      <w:tr w:rsidR="007A3828" w:rsidRPr="002B79A9" w:rsidTr="00EF0787">
        <w:tc>
          <w:tcPr>
            <w:tcW w:w="2660" w:type="dxa"/>
          </w:tcPr>
          <w:p w:rsidR="007A3828" w:rsidRPr="00E7052A" w:rsidRDefault="007A3828" w:rsidP="00EF0787">
            <w:pPr>
              <w:spacing w:before="100" w:after="100" w:line="240" w:lineRule="auto"/>
              <w:rPr>
                <w:lang w:val="en-US"/>
              </w:rPr>
            </w:pPr>
            <w:r w:rsidRPr="002B79A9">
              <w:t>Дата заполнения</w:t>
            </w:r>
          </w:p>
        </w:tc>
        <w:tc>
          <w:tcPr>
            <w:tcW w:w="6910" w:type="dxa"/>
          </w:tcPr>
          <w:p w:rsidR="007A3828" w:rsidRPr="00E7052A" w:rsidRDefault="007A3828" w:rsidP="00EF0787">
            <w:pPr>
              <w:spacing w:before="100" w:after="100" w:line="240" w:lineRule="auto"/>
              <w:rPr>
                <w:lang w:val="en-US"/>
              </w:rPr>
            </w:pPr>
          </w:p>
        </w:tc>
      </w:tr>
    </w:tbl>
    <w:p w:rsidR="007A3828" w:rsidRPr="002B79A9" w:rsidRDefault="007A3828" w:rsidP="007A3828">
      <w:pPr>
        <w:rPr>
          <w:sz w:val="36"/>
        </w:rPr>
      </w:pPr>
    </w:p>
    <w:p w:rsidR="007A3828" w:rsidRPr="000A6284" w:rsidRDefault="007A3828" w:rsidP="007A3828">
      <w:pPr>
        <w:outlineLvl w:val="0"/>
        <w:rPr>
          <w:b/>
          <w:sz w:val="32"/>
          <w:szCs w:val="32"/>
        </w:rPr>
      </w:pPr>
      <w:r w:rsidRPr="000A6284">
        <w:rPr>
          <w:b/>
          <w:sz w:val="32"/>
          <w:szCs w:val="32"/>
        </w:rPr>
        <w:t>Информация о компании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726"/>
      </w:tblGrid>
      <w:tr w:rsidR="007A3828" w:rsidRPr="002B79A9" w:rsidTr="00EF0787">
        <w:tc>
          <w:tcPr>
            <w:tcW w:w="2660" w:type="dxa"/>
          </w:tcPr>
          <w:p w:rsidR="007A3828" w:rsidRPr="002B79A9" w:rsidRDefault="007A3828" w:rsidP="00EF0787">
            <w:pPr>
              <w:spacing w:before="100" w:after="100" w:line="240" w:lineRule="auto"/>
            </w:pPr>
            <w:r w:rsidRPr="002B79A9">
              <w:t>Название компании</w:t>
            </w:r>
          </w:p>
        </w:tc>
        <w:tc>
          <w:tcPr>
            <w:tcW w:w="691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:rsidTr="00EF0787">
        <w:tc>
          <w:tcPr>
            <w:tcW w:w="2660" w:type="dxa"/>
          </w:tcPr>
          <w:p w:rsidR="007A3828" w:rsidRPr="002B79A9" w:rsidRDefault="007A3828" w:rsidP="00EF0787">
            <w:pPr>
              <w:spacing w:before="100" w:after="100" w:line="240" w:lineRule="auto"/>
            </w:pPr>
            <w:r>
              <w:t>Основные п</w:t>
            </w:r>
            <w:r w:rsidRPr="002B79A9">
              <w:t>родукты</w:t>
            </w:r>
            <w:r>
              <w:t xml:space="preserve"> и оказываемые </w:t>
            </w:r>
            <w:r w:rsidRPr="002B79A9">
              <w:t>услуги</w:t>
            </w:r>
          </w:p>
        </w:tc>
        <w:tc>
          <w:tcPr>
            <w:tcW w:w="691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:rsidTr="00EF0787">
        <w:tc>
          <w:tcPr>
            <w:tcW w:w="2660" w:type="dxa"/>
          </w:tcPr>
          <w:p w:rsidR="007A3828" w:rsidRPr="00E7052A" w:rsidRDefault="007A3828" w:rsidP="00EF0787">
            <w:pPr>
              <w:spacing w:before="100" w:after="100" w:line="240" w:lineRule="auto"/>
              <w:rPr>
                <w:lang w:val="en-US"/>
              </w:rPr>
            </w:pPr>
            <w:r w:rsidRPr="002B79A9">
              <w:t xml:space="preserve">Адрес </w:t>
            </w:r>
            <w:r>
              <w:t>текущего</w:t>
            </w:r>
            <w:r w:rsidRPr="002B79A9">
              <w:t xml:space="preserve"> сайта</w:t>
            </w:r>
          </w:p>
        </w:tc>
        <w:tc>
          <w:tcPr>
            <w:tcW w:w="691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</w:tr>
    </w:tbl>
    <w:p w:rsidR="007A3828" w:rsidRDefault="007A3828" w:rsidP="007A3828">
      <w:pPr>
        <w:outlineLvl w:val="0"/>
        <w:rPr>
          <w:sz w:val="36"/>
        </w:rPr>
      </w:pPr>
    </w:p>
    <w:p w:rsidR="007A3828" w:rsidRPr="002B79A9" w:rsidRDefault="007A3828" w:rsidP="007A3828">
      <w:pPr>
        <w:outlineLvl w:val="0"/>
        <w:rPr>
          <w:sz w:val="32"/>
        </w:rPr>
      </w:pPr>
      <w:r w:rsidRPr="002B79A9">
        <w:rPr>
          <w:sz w:val="32"/>
        </w:rPr>
        <w:t>Способы связи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6749"/>
      </w:tblGrid>
      <w:tr w:rsidR="007A3828" w:rsidRPr="002B79A9" w:rsidTr="00EF0787">
        <w:trPr>
          <w:trHeight w:val="350"/>
        </w:trPr>
        <w:tc>
          <w:tcPr>
            <w:tcW w:w="2614" w:type="dxa"/>
          </w:tcPr>
          <w:p w:rsidR="007A3828" w:rsidRPr="002B79A9" w:rsidRDefault="007A3828" w:rsidP="00EF0787">
            <w:pPr>
              <w:spacing w:before="100" w:after="100" w:line="240" w:lineRule="auto"/>
            </w:pPr>
            <w:r w:rsidRPr="002B79A9">
              <w:t>Контактное лицо</w:t>
            </w:r>
          </w:p>
        </w:tc>
        <w:tc>
          <w:tcPr>
            <w:tcW w:w="6791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E7052A" w:rsidTr="00EF0787">
        <w:trPr>
          <w:trHeight w:val="350"/>
        </w:trPr>
        <w:tc>
          <w:tcPr>
            <w:tcW w:w="2614" w:type="dxa"/>
          </w:tcPr>
          <w:p w:rsidR="007A3828" w:rsidRPr="002B79A9" w:rsidRDefault="007A3828" w:rsidP="00EF0787">
            <w:pPr>
              <w:spacing w:before="100" w:after="100" w:line="240" w:lineRule="auto"/>
            </w:pPr>
            <w:r w:rsidRPr="002B79A9">
              <w:t>Телефон</w:t>
            </w:r>
          </w:p>
        </w:tc>
        <w:tc>
          <w:tcPr>
            <w:tcW w:w="6791" w:type="dxa"/>
          </w:tcPr>
          <w:p w:rsidR="007A3828" w:rsidRPr="00E7052A" w:rsidRDefault="007A3828" w:rsidP="00EF0787">
            <w:pPr>
              <w:spacing w:before="100" w:after="100" w:line="240" w:lineRule="auto"/>
              <w:rPr>
                <w:lang w:val="en-US"/>
              </w:rPr>
            </w:pPr>
          </w:p>
        </w:tc>
      </w:tr>
      <w:tr w:rsidR="007A3828" w:rsidRPr="002B79A9" w:rsidTr="00EF0787">
        <w:trPr>
          <w:trHeight w:val="350"/>
        </w:trPr>
        <w:tc>
          <w:tcPr>
            <w:tcW w:w="2614" w:type="dxa"/>
          </w:tcPr>
          <w:p w:rsidR="007A3828" w:rsidRPr="00E7052A" w:rsidRDefault="007A3828" w:rsidP="00EF0787">
            <w:pPr>
              <w:spacing w:before="100" w:after="100" w:line="240" w:lineRule="auto"/>
              <w:rPr>
                <w:lang w:val="en-US"/>
              </w:rPr>
            </w:pPr>
            <w:r w:rsidRPr="00E7052A">
              <w:rPr>
                <w:lang w:val="en-US"/>
              </w:rPr>
              <w:t>Email</w:t>
            </w:r>
          </w:p>
        </w:tc>
        <w:tc>
          <w:tcPr>
            <w:tcW w:w="6791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</w:tr>
    </w:tbl>
    <w:p w:rsidR="007A3828" w:rsidRDefault="007A3828" w:rsidP="007A3828">
      <w:pPr>
        <w:outlineLvl w:val="0"/>
        <w:rPr>
          <w:sz w:val="32"/>
        </w:rPr>
      </w:pPr>
    </w:p>
    <w:p w:rsidR="007A3828" w:rsidRPr="002B79A9" w:rsidRDefault="007A3828" w:rsidP="007A3828">
      <w:pPr>
        <w:outlineLvl w:val="0"/>
        <w:rPr>
          <w:sz w:val="32"/>
        </w:rPr>
      </w:pPr>
      <w:r w:rsidRPr="002B79A9">
        <w:rPr>
          <w:sz w:val="32"/>
        </w:rPr>
        <w:t>Положение на рынке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726"/>
      </w:tblGrid>
      <w:tr w:rsidR="007A3828" w:rsidRPr="002B79A9" w:rsidTr="00EF0787">
        <w:tc>
          <w:tcPr>
            <w:tcW w:w="2660" w:type="dxa"/>
          </w:tcPr>
          <w:p w:rsidR="007A3828" w:rsidRPr="002B79A9" w:rsidRDefault="007A3828" w:rsidP="00EF0787">
            <w:pPr>
              <w:spacing w:before="100" w:after="100" w:line="240" w:lineRule="auto"/>
            </w:pPr>
            <w:r w:rsidRPr="002B79A9">
              <w:t>Сфера деятельности</w:t>
            </w:r>
          </w:p>
        </w:tc>
        <w:tc>
          <w:tcPr>
            <w:tcW w:w="691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E7052A" w:rsidTr="00EF0787">
        <w:tc>
          <w:tcPr>
            <w:tcW w:w="2660" w:type="dxa"/>
          </w:tcPr>
          <w:p w:rsidR="007A3828" w:rsidRPr="002B79A9" w:rsidRDefault="007A3828" w:rsidP="00EF0787">
            <w:pPr>
              <w:spacing w:before="100" w:after="100" w:line="240" w:lineRule="auto"/>
            </w:pPr>
            <w:r w:rsidRPr="002B79A9">
              <w:t>Целевая аудитория</w:t>
            </w:r>
          </w:p>
        </w:tc>
        <w:tc>
          <w:tcPr>
            <w:tcW w:w="6910" w:type="dxa"/>
          </w:tcPr>
          <w:p w:rsidR="007A3828" w:rsidRPr="00E7052A" w:rsidRDefault="007A3828" w:rsidP="00EF0787">
            <w:pPr>
              <w:spacing w:before="100" w:after="100" w:line="240" w:lineRule="auto"/>
              <w:rPr>
                <w:lang w:val="en-US"/>
              </w:rPr>
            </w:pPr>
          </w:p>
        </w:tc>
      </w:tr>
    </w:tbl>
    <w:p w:rsidR="007A3828" w:rsidRDefault="007A3828" w:rsidP="007A3828">
      <w:pPr>
        <w:outlineLvl w:val="0"/>
        <w:rPr>
          <w:b/>
          <w:sz w:val="44"/>
        </w:rPr>
      </w:pPr>
      <w:r w:rsidRPr="00642A01">
        <w:rPr>
          <w:b/>
          <w:sz w:val="44"/>
        </w:rPr>
        <w:t>Дизайн</w:t>
      </w:r>
    </w:p>
    <w:p w:rsidR="007A3828" w:rsidRPr="006907CD" w:rsidRDefault="007A3828" w:rsidP="007A3828">
      <w:pPr>
        <w:spacing w:line="240" w:lineRule="auto"/>
        <w:rPr>
          <w:i/>
          <w:sz w:val="20"/>
        </w:rPr>
      </w:pPr>
      <w:r w:rsidRPr="002B79A9">
        <w:rPr>
          <w:i/>
          <w:sz w:val="20"/>
        </w:rPr>
        <w:t>Если у компании</w:t>
      </w:r>
      <w:r>
        <w:rPr>
          <w:i/>
          <w:sz w:val="20"/>
        </w:rPr>
        <w:t xml:space="preserve"> уже</w:t>
      </w:r>
      <w:r w:rsidRPr="002B79A9">
        <w:rPr>
          <w:i/>
          <w:sz w:val="20"/>
        </w:rPr>
        <w:t xml:space="preserve"> есть логотип и фирменный стиль – пожалуйста, приложите их к письму</w:t>
      </w:r>
      <w:r w:rsidRPr="00E963FF">
        <w:rPr>
          <w:i/>
          <w:sz w:val="20"/>
        </w:rPr>
        <w:t xml:space="preserve">. </w:t>
      </w:r>
      <w:r>
        <w:rPr>
          <w:i/>
          <w:sz w:val="20"/>
        </w:rPr>
        <w:t>Кроме того</w:t>
      </w:r>
      <w:r w:rsidRPr="00D33B1E">
        <w:rPr>
          <w:i/>
          <w:sz w:val="20"/>
        </w:rPr>
        <w:t>,</w:t>
      </w:r>
      <w:r>
        <w:rPr>
          <w:i/>
          <w:sz w:val="20"/>
        </w:rPr>
        <w:t xml:space="preserve"> вы можете указать</w:t>
      </w:r>
      <w:r w:rsidRPr="00E963FF">
        <w:rPr>
          <w:i/>
          <w:sz w:val="20"/>
        </w:rPr>
        <w:t xml:space="preserve">, </w:t>
      </w:r>
      <w:r>
        <w:rPr>
          <w:i/>
          <w:sz w:val="20"/>
        </w:rPr>
        <w:t>какие из элементов фирменного стиля необходимо разработать</w:t>
      </w:r>
      <w:r w:rsidRPr="006907CD">
        <w:rPr>
          <w:i/>
          <w:sz w:val="20"/>
        </w:rPr>
        <w:t>.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729"/>
      </w:tblGrid>
      <w:tr w:rsidR="007A3828" w:rsidRPr="002B79A9" w:rsidTr="00EF0787">
        <w:tc>
          <w:tcPr>
            <w:tcW w:w="2660" w:type="dxa"/>
          </w:tcPr>
          <w:p w:rsidR="007A3828" w:rsidRPr="002B79A9" w:rsidRDefault="007A3828" w:rsidP="00EF0787">
            <w:pPr>
              <w:spacing w:before="100" w:after="100" w:line="240" w:lineRule="auto"/>
            </w:pPr>
            <w:r w:rsidRPr="002B79A9">
              <w:lastRenderedPageBreak/>
              <w:t>Логотип компании</w:t>
            </w:r>
          </w:p>
        </w:tc>
        <w:tc>
          <w:tcPr>
            <w:tcW w:w="691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:rsidTr="00EF0787">
        <w:tc>
          <w:tcPr>
            <w:tcW w:w="2660" w:type="dxa"/>
          </w:tcPr>
          <w:p w:rsidR="007A3828" w:rsidRPr="00E7052A" w:rsidRDefault="007A3828" w:rsidP="00EF0787">
            <w:pPr>
              <w:spacing w:before="100" w:after="100" w:line="240" w:lineRule="auto"/>
              <w:rPr>
                <w:lang w:val="en-US"/>
              </w:rPr>
            </w:pPr>
            <w:r w:rsidRPr="002B79A9">
              <w:t>Фирменный стиль</w:t>
            </w:r>
          </w:p>
        </w:tc>
        <w:tc>
          <w:tcPr>
            <w:tcW w:w="691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:rsidTr="00EF0787">
        <w:tc>
          <w:tcPr>
            <w:tcW w:w="2660" w:type="dxa"/>
          </w:tcPr>
          <w:p w:rsidR="007A3828" w:rsidRPr="002B79A9" w:rsidRDefault="007A3828" w:rsidP="00EF0787">
            <w:pPr>
              <w:spacing w:before="100" w:after="100" w:line="240" w:lineRule="auto"/>
            </w:pPr>
            <w:r w:rsidRPr="002B79A9">
              <w:t>Фирменные цвета</w:t>
            </w:r>
          </w:p>
        </w:tc>
        <w:tc>
          <w:tcPr>
            <w:tcW w:w="691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</w:tr>
    </w:tbl>
    <w:p w:rsidR="007A3828" w:rsidRDefault="007A3828" w:rsidP="007A3828">
      <w:pPr>
        <w:spacing w:line="240" w:lineRule="auto"/>
        <w:rPr>
          <w:sz w:val="32"/>
        </w:rPr>
      </w:pPr>
      <w:r w:rsidRPr="002B79A9">
        <w:br/>
      </w:r>
      <w:r w:rsidRPr="00D40FE4">
        <w:rPr>
          <w:sz w:val="32"/>
        </w:rPr>
        <w:br/>
      </w:r>
      <w:r w:rsidRPr="002B79A9">
        <w:rPr>
          <w:sz w:val="32"/>
        </w:rPr>
        <w:t>Примеры</w:t>
      </w:r>
    </w:p>
    <w:p w:rsidR="007A3828" w:rsidRPr="002B79A9" w:rsidRDefault="007A3828" w:rsidP="007A3828">
      <w:pPr>
        <w:rPr>
          <w:sz w:val="32"/>
        </w:rPr>
      </w:pPr>
      <w:r w:rsidRPr="002B79A9">
        <w:rPr>
          <w:i/>
          <w:sz w:val="20"/>
        </w:rPr>
        <w:t xml:space="preserve">Лучше всего указать примеры сайтов компаний, работающих в вашей сфере, при отсутствии таковых – любые другие. Пожалуйста, не забудьте указать основные причины, по которым те или иные </w:t>
      </w:r>
      <w:r>
        <w:rPr>
          <w:i/>
          <w:sz w:val="20"/>
        </w:rPr>
        <w:t>примеры</w:t>
      </w:r>
      <w:r w:rsidRPr="002B79A9">
        <w:rPr>
          <w:i/>
          <w:sz w:val="20"/>
        </w:rPr>
        <w:t xml:space="preserve"> попали в этот список.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6728"/>
      </w:tblGrid>
      <w:tr w:rsidR="007A3828" w:rsidRPr="002B79A9" w:rsidTr="00EF0787">
        <w:tc>
          <w:tcPr>
            <w:tcW w:w="2660" w:type="dxa"/>
          </w:tcPr>
          <w:p w:rsidR="007A3828" w:rsidRPr="002B79A9" w:rsidRDefault="007A3828" w:rsidP="00EF0787">
            <w:pPr>
              <w:spacing w:before="100" w:after="100" w:line="240" w:lineRule="auto"/>
            </w:pPr>
            <w:r w:rsidRPr="002B79A9">
              <w:t>Адреса сайтов, которые нравятся</w:t>
            </w:r>
            <w:r>
              <w:t xml:space="preserve"> и что именно, перечислите</w:t>
            </w:r>
          </w:p>
        </w:tc>
        <w:tc>
          <w:tcPr>
            <w:tcW w:w="691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:rsidTr="00EF0787">
        <w:tc>
          <w:tcPr>
            <w:tcW w:w="2660" w:type="dxa"/>
          </w:tcPr>
          <w:p w:rsidR="007A3828" w:rsidRPr="002B79A9" w:rsidRDefault="007A3828" w:rsidP="00EF0787">
            <w:pPr>
              <w:spacing w:before="100" w:after="100" w:line="240" w:lineRule="auto"/>
            </w:pPr>
            <w:r w:rsidRPr="002B79A9">
              <w:t>Адреса сайтов, которые не нравятся</w:t>
            </w:r>
            <w:r>
              <w:t xml:space="preserve"> и что конкретно</w:t>
            </w:r>
          </w:p>
        </w:tc>
        <w:tc>
          <w:tcPr>
            <w:tcW w:w="691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</w:tr>
    </w:tbl>
    <w:p w:rsidR="007A3828" w:rsidRPr="002B79A9" w:rsidRDefault="007A3828" w:rsidP="007A3828">
      <w:pPr>
        <w:spacing w:line="240" w:lineRule="auto"/>
        <w:rPr>
          <w:sz w:val="20"/>
        </w:rPr>
      </w:pPr>
    </w:p>
    <w:p w:rsidR="007A3828" w:rsidRPr="00A52D53" w:rsidRDefault="007A3828" w:rsidP="007A3828">
      <w:pPr>
        <w:outlineLvl w:val="0"/>
        <w:rPr>
          <w:sz w:val="32"/>
        </w:rPr>
      </w:pPr>
      <w:r>
        <w:rPr>
          <w:sz w:val="32"/>
        </w:rPr>
        <w:t>Идеи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6724"/>
      </w:tblGrid>
      <w:tr w:rsidR="007A3828" w:rsidRPr="002B79A9" w:rsidTr="00EF0787">
        <w:tc>
          <w:tcPr>
            <w:tcW w:w="2660" w:type="dxa"/>
          </w:tcPr>
          <w:p w:rsidR="007A3828" w:rsidRPr="002B79A9" w:rsidRDefault="007A3828" w:rsidP="00EF0787">
            <w:pPr>
              <w:spacing w:before="100" w:after="100" w:line="240" w:lineRule="auto"/>
            </w:pPr>
            <w:r w:rsidRPr="002B79A9">
              <w:t xml:space="preserve">Есть ли у вас идеи, которые вы хотите воплотить в дизайне? </w:t>
            </w:r>
          </w:p>
        </w:tc>
        <w:tc>
          <w:tcPr>
            <w:tcW w:w="691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:rsidTr="00EF0787">
        <w:tc>
          <w:tcPr>
            <w:tcW w:w="2660" w:type="dxa"/>
          </w:tcPr>
          <w:p w:rsidR="007A3828" w:rsidRPr="002B79A9" w:rsidRDefault="007A3828" w:rsidP="00EF0787">
            <w:pPr>
              <w:spacing w:before="100" w:after="100" w:line="240" w:lineRule="auto"/>
            </w:pPr>
            <w:r w:rsidRPr="002B79A9">
              <w:t>Что вы категорически не хотите видеть в дизайне</w:t>
            </w:r>
            <w:r>
              <w:t xml:space="preserve"> сайта</w:t>
            </w:r>
            <w:r w:rsidRPr="002B79A9">
              <w:t>?</w:t>
            </w:r>
          </w:p>
        </w:tc>
        <w:tc>
          <w:tcPr>
            <w:tcW w:w="691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</w:tr>
    </w:tbl>
    <w:p w:rsidR="007A3828" w:rsidRDefault="007A3828" w:rsidP="007A3828">
      <w:pPr>
        <w:rPr>
          <w:b/>
          <w:sz w:val="44"/>
        </w:rPr>
      </w:pPr>
    </w:p>
    <w:p w:rsidR="007A3828" w:rsidRPr="003108D3" w:rsidRDefault="007A3828" w:rsidP="007A3828">
      <w:pPr>
        <w:outlineLvl w:val="0"/>
        <w:rPr>
          <w:b/>
          <w:sz w:val="44"/>
        </w:rPr>
      </w:pPr>
      <w:r w:rsidRPr="003108D3">
        <w:rPr>
          <w:b/>
          <w:sz w:val="44"/>
        </w:rPr>
        <w:t>Функционал</w:t>
      </w:r>
    </w:p>
    <w:p w:rsidR="007A3828" w:rsidRDefault="007A3828" w:rsidP="007A3828">
      <w:pPr>
        <w:rPr>
          <w:i/>
          <w:sz w:val="20"/>
        </w:rPr>
      </w:pPr>
      <w:r>
        <w:rPr>
          <w:i/>
          <w:sz w:val="20"/>
        </w:rPr>
        <w:t>Перечислите требования к функционалу, если они необходимы, например: импорт/экспорт, интеграция с 1С, фильтр параметров, личный кабинет и его прямое предназначение, и все индивидуальные требования (так как это непосредственно влияет на окончательный бюджет проекта)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6752"/>
      </w:tblGrid>
      <w:tr w:rsidR="007A3828" w:rsidRPr="002B79A9" w:rsidTr="00EF0787">
        <w:tc>
          <w:tcPr>
            <w:tcW w:w="266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  <w:tc>
          <w:tcPr>
            <w:tcW w:w="691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:rsidTr="00EF0787">
        <w:tc>
          <w:tcPr>
            <w:tcW w:w="266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  <w:tc>
          <w:tcPr>
            <w:tcW w:w="691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:rsidTr="00EF0787">
        <w:tc>
          <w:tcPr>
            <w:tcW w:w="266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  <w:tc>
          <w:tcPr>
            <w:tcW w:w="691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:rsidTr="00EF0787">
        <w:tc>
          <w:tcPr>
            <w:tcW w:w="266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  <w:tc>
          <w:tcPr>
            <w:tcW w:w="691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:rsidTr="00EF0787">
        <w:tc>
          <w:tcPr>
            <w:tcW w:w="266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  <w:tc>
          <w:tcPr>
            <w:tcW w:w="691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:rsidTr="00EF0787">
        <w:tc>
          <w:tcPr>
            <w:tcW w:w="266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  <w:tc>
          <w:tcPr>
            <w:tcW w:w="691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:rsidTr="00EF0787">
        <w:tc>
          <w:tcPr>
            <w:tcW w:w="266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  <w:tc>
          <w:tcPr>
            <w:tcW w:w="691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:rsidTr="00EF0787">
        <w:tc>
          <w:tcPr>
            <w:tcW w:w="266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  <w:tc>
          <w:tcPr>
            <w:tcW w:w="691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</w:tr>
    </w:tbl>
    <w:p w:rsidR="007A3828" w:rsidRDefault="007A3828" w:rsidP="007A3828">
      <w:pPr>
        <w:rPr>
          <w:i/>
          <w:sz w:val="20"/>
        </w:rPr>
      </w:pPr>
    </w:p>
    <w:p w:rsidR="007A3828" w:rsidRPr="00095FD5" w:rsidRDefault="007A3828" w:rsidP="007A3828">
      <w:pPr>
        <w:rPr>
          <w:i/>
          <w:sz w:val="20"/>
        </w:rPr>
      </w:pPr>
      <w:r w:rsidRPr="002B79A9">
        <w:rPr>
          <w:i/>
          <w:sz w:val="20"/>
        </w:rPr>
        <w:t>Укажите предполагаемые основные разделы вашего будущего сайта</w:t>
      </w:r>
      <w:r w:rsidRPr="006E0DFD">
        <w:rPr>
          <w:i/>
          <w:sz w:val="20"/>
        </w:rPr>
        <w:t xml:space="preserve">, </w:t>
      </w:r>
      <w:r>
        <w:rPr>
          <w:i/>
          <w:sz w:val="20"/>
        </w:rPr>
        <w:t>подробно опишите главную страницу</w:t>
      </w:r>
      <w:r w:rsidRPr="002B79A9">
        <w:rPr>
          <w:i/>
          <w:sz w:val="20"/>
        </w:rPr>
        <w:t xml:space="preserve"> и прокомментируйте </w:t>
      </w:r>
      <w:r>
        <w:rPr>
          <w:i/>
          <w:sz w:val="20"/>
        </w:rPr>
        <w:t>содержание разделов</w:t>
      </w:r>
      <w:r w:rsidRPr="002B79A9">
        <w:rPr>
          <w:i/>
          <w:sz w:val="20"/>
        </w:rPr>
        <w:t xml:space="preserve"> (с указанием</w:t>
      </w:r>
      <w:r>
        <w:rPr>
          <w:i/>
          <w:sz w:val="20"/>
        </w:rPr>
        <w:t xml:space="preserve"> типов содержания</w:t>
      </w:r>
      <w:r w:rsidRPr="006B5992">
        <w:rPr>
          <w:i/>
          <w:sz w:val="20"/>
        </w:rPr>
        <w:t>,</w:t>
      </w:r>
      <w:r w:rsidRPr="002B79A9">
        <w:rPr>
          <w:i/>
          <w:sz w:val="20"/>
        </w:rPr>
        <w:t xml:space="preserve"> </w:t>
      </w:r>
      <w:r>
        <w:rPr>
          <w:i/>
          <w:sz w:val="20"/>
        </w:rPr>
        <w:t>или особенностей каждой страницы</w:t>
      </w:r>
      <w:r w:rsidRPr="002B79A9">
        <w:rPr>
          <w:i/>
          <w:sz w:val="20"/>
        </w:rPr>
        <w:t>):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726"/>
      </w:tblGrid>
      <w:tr w:rsidR="007A3828" w:rsidRPr="002B79A9" w:rsidTr="00EF0787">
        <w:trPr>
          <w:trHeight w:val="469"/>
        </w:trPr>
        <w:tc>
          <w:tcPr>
            <w:tcW w:w="2660" w:type="dxa"/>
          </w:tcPr>
          <w:p w:rsidR="007A3828" w:rsidRPr="002B79A9" w:rsidRDefault="007A3828" w:rsidP="00EF0787">
            <w:pPr>
              <w:spacing w:before="100" w:after="100" w:line="240" w:lineRule="auto"/>
            </w:pPr>
            <w:r>
              <w:t>Главная страница</w:t>
            </w:r>
          </w:p>
        </w:tc>
        <w:tc>
          <w:tcPr>
            <w:tcW w:w="6910" w:type="dxa"/>
          </w:tcPr>
          <w:p w:rsidR="007A3828" w:rsidRPr="006B5992" w:rsidRDefault="007A3828" w:rsidP="00EF0787">
            <w:pPr>
              <w:spacing w:before="100" w:after="100" w:line="240" w:lineRule="auto"/>
              <w:rPr>
                <w:lang w:val="en-US"/>
              </w:rPr>
            </w:pPr>
          </w:p>
        </w:tc>
      </w:tr>
      <w:tr w:rsidR="007A3828" w:rsidRPr="002B79A9" w:rsidTr="00EF0787">
        <w:trPr>
          <w:trHeight w:val="469"/>
        </w:trPr>
        <w:tc>
          <w:tcPr>
            <w:tcW w:w="2660" w:type="dxa"/>
          </w:tcPr>
          <w:p w:rsidR="007A3828" w:rsidRPr="002B79A9" w:rsidRDefault="007A3828" w:rsidP="00EF0787">
            <w:pPr>
              <w:spacing w:before="100" w:after="100" w:line="240" w:lineRule="auto"/>
            </w:pPr>
            <w:r w:rsidRPr="002B79A9">
              <w:t>О компании</w:t>
            </w:r>
          </w:p>
        </w:tc>
        <w:tc>
          <w:tcPr>
            <w:tcW w:w="691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:rsidTr="00EF0787">
        <w:trPr>
          <w:trHeight w:val="469"/>
        </w:trPr>
        <w:tc>
          <w:tcPr>
            <w:tcW w:w="2660" w:type="dxa"/>
          </w:tcPr>
          <w:p w:rsidR="007A3828" w:rsidRPr="002B79A9" w:rsidRDefault="007A3828" w:rsidP="00EF0787">
            <w:pPr>
              <w:spacing w:before="100" w:after="100" w:line="240" w:lineRule="auto"/>
            </w:pPr>
            <w:r>
              <w:t>Услуги</w:t>
            </w:r>
            <w:r w:rsidRPr="002B79A9">
              <w:t xml:space="preserve"> (подраздел</w:t>
            </w:r>
            <w:r>
              <w:t>ы</w:t>
            </w:r>
            <w:r w:rsidRPr="002B79A9">
              <w:t>)</w:t>
            </w:r>
          </w:p>
        </w:tc>
        <w:tc>
          <w:tcPr>
            <w:tcW w:w="6910" w:type="dxa"/>
          </w:tcPr>
          <w:p w:rsidR="007A3828" w:rsidRPr="00E7052A" w:rsidRDefault="007A3828" w:rsidP="00EF0787">
            <w:pPr>
              <w:spacing w:before="100" w:after="100" w:line="240" w:lineRule="auto"/>
              <w:rPr>
                <w:lang w:val="en-US"/>
              </w:rPr>
            </w:pPr>
          </w:p>
        </w:tc>
      </w:tr>
      <w:tr w:rsidR="007A3828" w:rsidRPr="002B79A9" w:rsidTr="00EF0787">
        <w:trPr>
          <w:trHeight w:val="469"/>
        </w:trPr>
        <w:tc>
          <w:tcPr>
            <w:tcW w:w="2660" w:type="dxa"/>
          </w:tcPr>
          <w:p w:rsidR="007A3828" w:rsidRPr="002B79A9" w:rsidRDefault="007A3828" w:rsidP="00EF0787">
            <w:pPr>
              <w:spacing w:before="100" w:after="100" w:line="240" w:lineRule="auto"/>
            </w:pPr>
            <w:r w:rsidRPr="002B79A9">
              <w:t>Каталог товаров</w:t>
            </w:r>
          </w:p>
        </w:tc>
        <w:tc>
          <w:tcPr>
            <w:tcW w:w="691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:rsidTr="00EF0787">
        <w:trPr>
          <w:trHeight w:val="469"/>
        </w:trPr>
        <w:tc>
          <w:tcPr>
            <w:tcW w:w="2660" w:type="dxa"/>
          </w:tcPr>
          <w:p w:rsidR="007A3828" w:rsidRPr="002B79A9" w:rsidRDefault="007A3828" w:rsidP="00EF0787">
            <w:pPr>
              <w:spacing w:before="100" w:after="100" w:line="240" w:lineRule="auto"/>
            </w:pPr>
            <w:r w:rsidRPr="002B79A9">
              <w:t>Контакты</w:t>
            </w:r>
          </w:p>
        </w:tc>
        <w:tc>
          <w:tcPr>
            <w:tcW w:w="691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:rsidTr="00EF0787">
        <w:trPr>
          <w:trHeight w:val="469"/>
        </w:trPr>
        <w:tc>
          <w:tcPr>
            <w:tcW w:w="266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  <w:tc>
          <w:tcPr>
            <w:tcW w:w="691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:rsidTr="00EF0787">
        <w:trPr>
          <w:trHeight w:val="469"/>
        </w:trPr>
        <w:tc>
          <w:tcPr>
            <w:tcW w:w="266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  <w:tc>
          <w:tcPr>
            <w:tcW w:w="691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:rsidTr="00EF0787">
        <w:trPr>
          <w:trHeight w:val="469"/>
        </w:trPr>
        <w:tc>
          <w:tcPr>
            <w:tcW w:w="266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  <w:tc>
          <w:tcPr>
            <w:tcW w:w="691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:rsidTr="00EF0787">
        <w:trPr>
          <w:trHeight w:val="469"/>
        </w:trPr>
        <w:tc>
          <w:tcPr>
            <w:tcW w:w="266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  <w:tc>
          <w:tcPr>
            <w:tcW w:w="691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:rsidTr="00EF0787">
        <w:trPr>
          <w:trHeight w:val="469"/>
        </w:trPr>
        <w:tc>
          <w:tcPr>
            <w:tcW w:w="266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  <w:tc>
          <w:tcPr>
            <w:tcW w:w="691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:rsidTr="00EF0787">
        <w:trPr>
          <w:trHeight w:val="469"/>
        </w:trPr>
        <w:tc>
          <w:tcPr>
            <w:tcW w:w="266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  <w:tc>
          <w:tcPr>
            <w:tcW w:w="691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:rsidTr="00EF0787">
        <w:trPr>
          <w:trHeight w:val="469"/>
        </w:trPr>
        <w:tc>
          <w:tcPr>
            <w:tcW w:w="266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  <w:tc>
          <w:tcPr>
            <w:tcW w:w="691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:rsidTr="00EF0787">
        <w:trPr>
          <w:trHeight w:val="469"/>
        </w:trPr>
        <w:tc>
          <w:tcPr>
            <w:tcW w:w="266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  <w:tc>
          <w:tcPr>
            <w:tcW w:w="691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</w:tr>
    </w:tbl>
    <w:p w:rsidR="007A3828" w:rsidRDefault="007A3828" w:rsidP="007A3828">
      <w:pPr>
        <w:rPr>
          <w:sz w:val="32"/>
        </w:rPr>
      </w:pPr>
    </w:p>
    <w:p w:rsidR="007A3828" w:rsidRPr="002B79A9" w:rsidRDefault="007A3828" w:rsidP="007A3828">
      <w:pPr>
        <w:outlineLvl w:val="0"/>
        <w:rPr>
          <w:sz w:val="32"/>
        </w:rPr>
      </w:pPr>
      <w:r>
        <w:rPr>
          <w:sz w:val="32"/>
        </w:rPr>
        <w:t>Дальнейшее р</w:t>
      </w:r>
      <w:r w:rsidRPr="002B79A9">
        <w:rPr>
          <w:sz w:val="32"/>
        </w:rPr>
        <w:t>азвитие и реклама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726"/>
      </w:tblGrid>
      <w:tr w:rsidR="007A3828" w:rsidRPr="002B79A9" w:rsidTr="00EF0787">
        <w:tc>
          <w:tcPr>
            <w:tcW w:w="2660" w:type="dxa"/>
          </w:tcPr>
          <w:p w:rsidR="007A3828" w:rsidRPr="002B79A9" w:rsidRDefault="007A3828" w:rsidP="00EF0787">
            <w:pPr>
              <w:spacing w:before="100" w:after="100" w:line="240" w:lineRule="auto"/>
            </w:pPr>
            <w:r w:rsidRPr="002B79A9">
              <w:t xml:space="preserve">Кто будет осуществлять поддержку и обновление сайта? </w:t>
            </w:r>
          </w:p>
        </w:tc>
        <w:tc>
          <w:tcPr>
            <w:tcW w:w="691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:rsidTr="00EF0787">
        <w:tc>
          <w:tcPr>
            <w:tcW w:w="2660" w:type="dxa"/>
          </w:tcPr>
          <w:p w:rsidR="007A3828" w:rsidRPr="002B79A9" w:rsidRDefault="007A3828" w:rsidP="00EF0787">
            <w:pPr>
              <w:spacing w:before="100" w:after="100" w:line="240" w:lineRule="auto"/>
            </w:pPr>
            <w:r w:rsidRPr="002B79A9">
              <w:t>Планируется ли продвижение сайта в поисковых системах?</w:t>
            </w:r>
          </w:p>
        </w:tc>
        <w:tc>
          <w:tcPr>
            <w:tcW w:w="691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:rsidTr="00EF0787">
        <w:tc>
          <w:tcPr>
            <w:tcW w:w="266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  <w:tc>
          <w:tcPr>
            <w:tcW w:w="691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</w:tr>
    </w:tbl>
    <w:p w:rsidR="007A3828" w:rsidRDefault="007A3828" w:rsidP="007A3828">
      <w:pPr>
        <w:rPr>
          <w:b/>
          <w:sz w:val="40"/>
        </w:rPr>
      </w:pPr>
    </w:p>
    <w:p w:rsidR="007A3828" w:rsidRPr="003108D3" w:rsidRDefault="007A3828" w:rsidP="007A3828">
      <w:pPr>
        <w:rPr>
          <w:b/>
          <w:sz w:val="40"/>
        </w:rPr>
      </w:pPr>
      <w:r w:rsidRPr="003108D3">
        <w:rPr>
          <w:b/>
          <w:sz w:val="40"/>
        </w:rPr>
        <w:t>Бюджет и сроки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6717"/>
      </w:tblGrid>
      <w:tr w:rsidR="007A3828" w:rsidRPr="002B79A9" w:rsidTr="00EF0787">
        <w:tc>
          <w:tcPr>
            <w:tcW w:w="2660" w:type="dxa"/>
          </w:tcPr>
          <w:p w:rsidR="007A3828" w:rsidRPr="002B79A9" w:rsidRDefault="007A3828" w:rsidP="00EF0787">
            <w:pPr>
              <w:spacing w:before="100" w:after="100" w:line="240" w:lineRule="auto"/>
            </w:pPr>
            <w:r w:rsidRPr="002B79A9">
              <w:t>Укажите</w:t>
            </w:r>
            <w:r>
              <w:t xml:space="preserve"> </w:t>
            </w:r>
            <w:r w:rsidRPr="00A418D6">
              <w:t>“</w:t>
            </w:r>
            <w:r>
              <w:t>вилку</w:t>
            </w:r>
            <w:r w:rsidRPr="004A6472">
              <w:t>”</w:t>
            </w:r>
            <w:r>
              <w:t xml:space="preserve"> предполагаемого </w:t>
            </w:r>
            <w:r>
              <w:lastRenderedPageBreak/>
              <w:t>бюджета</w:t>
            </w:r>
            <w:r w:rsidRPr="002B79A9">
              <w:t xml:space="preserve"> на разработку сайта</w:t>
            </w:r>
            <w:r w:rsidRPr="00A418D6">
              <w:t>.</w:t>
            </w:r>
          </w:p>
        </w:tc>
        <w:tc>
          <w:tcPr>
            <w:tcW w:w="691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:rsidTr="00EF0787">
        <w:tc>
          <w:tcPr>
            <w:tcW w:w="2660" w:type="dxa"/>
          </w:tcPr>
          <w:p w:rsidR="007A3828" w:rsidRPr="002B79A9" w:rsidRDefault="007A3828" w:rsidP="00EF0787">
            <w:pPr>
              <w:spacing w:before="100" w:after="100" w:line="240" w:lineRule="auto"/>
            </w:pPr>
            <w:r w:rsidRPr="002B79A9">
              <w:t>Укажите желаемый и обязательный срок</w:t>
            </w:r>
            <w:r>
              <w:t>и</w:t>
            </w:r>
            <w:r w:rsidRPr="002B79A9">
              <w:t xml:space="preserve"> сдачи проекта.</w:t>
            </w:r>
          </w:p>
        </w:tc>
        <w:tc>
          <w:tcPr>
            <w:tcW w:w="691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:rsidTr="00EF0787">
        <w:tc>
          <w:tcPr>
            <w:tcW w:w="2660" w:type="dxa"/>
          </w:tcPr>
          <w:p w:rsidR="007A3828" w:rsidRPr="005F046B" w:rsidRDefault="007A3828" w:rsidP="00EF0787">
            <w:pPr>
              <w:spacing w:before="100" w:after="100" w:line="240" w:lineRule="auto"/>
            </w:pPr>
            <w:r w:rsidRPr="002B79A9">
              <w:t>Укажите</w:t>
            </w:r>
            <w:r>
              <w:t xml:space="preserve"> </w:t>
            </w:r>
            <w:r w:rsidRPr="004A6472">
              <w:t>“</w:t>
            </w:r>
            <w:r>
              <w:t>вилку</w:t>
            </w:r>
            <w:r w:rsidRPr="004A6472">
              <w:t>”</w:t>
            </w:r>
            <w:r>
              <w:t xml:space="preserve"> предполагаемого ежемесячного бюджета</w:t>
            </w:r>
            <w:r w:rsidRPr="002B79A9">
              <w:t xml:space="preserve"> на </w:t>
            </w:r>
            <w:r>
              <w:t>продвижение и рекламу</w:t>
            </w:r>
            <w:r w:rsidRPr="002B79A9">
              <w:t xml:space="preserve"> сайта</w:t>
            </w:r>
            <w:r w:rsidRPr="00AF71E7">
              <w:t>.</w:t>
            </w:r>
          </w:p>
        </w:tc>
        <w:tc>
          <w:tcPr>
            <w:tcW w:w="6910" w:type="dxa"/>
          </w:tcPr>
          <w:p w:rsidR="007A3828" w:rsidRPr="002B79A9" w:rsidRDefault="007A3828" w:rsidP="00EF0787">
            <w:pPr>
              <w:spacing w:before="100" w:after="100" w:line="240" w:lineRule="auto"/>
            </w:pPr>
          </w:p>
        </w:tc>
      </w:tr>
    </w:tbl>
    <w:p w:rsidR="007A3828" w:rsidRPr="00095FD5" w:rsidRDefault="007A3828" w:rsidP="007A3828">
      <w:pPr>
        <w:spacing w:line="240" w:lineRule="auto"/>
        <w:rPr>
          <w:sz w:val="20"/>
        </w:rPr>
      </w:pPr>
    </w:p>
    <w:p w:rsidR="007A3828" w:rsidRPr="00E23D79" w:rsidRDefault="007A3828" w:rsidP="007A3828">
      <w:r w:rsidRPr="00E23D79">
        <w:t xml:space="preserve">Указывать или нет вилку цен, </w:t>
      </w:r>
      <w:r>
        <w:t>в которой вы готовы работать с разработчиками</w:t>
      </w:r>
      <w:r w:rsidRPr="00E23D79">
        <w:t> — ваше дело, не указав ее в тех задании</w:t>
      </w:r>
      <w:r>
        <w:t xml:space="preserve">, </w:t>
      </w:r>
      <w:r w:rsidRPr="00E23D79">
        <w:t>вы можете выиграть в том случае, если разработчик назовет стоимость ниже, но рискуете недополучить то, что разработчик готов предложить за те деньги, которые вы в действительности готовы заплатить. Указав примерную стоимость — даете разработчику возможность, сразу</w:t>
      </w:r>
      <w:r w:rsidR="0086124C">
        <w:t xml:space="preserve">, </w:t>
      </w:r>
      <w:r w:rsidRPr="00E23D79">
        <w:t>не гадая</w:t>
      </w:r>
      <w:r w:rsidR="00006922">
        <w:t>,</w:t>
      </w:r>
      <w:r w:rsidRPr="00E23D79">
        <w:t xml:space="preserve"> предлагать вам решения в указанных ценовых рамках, экономя время обеих сторон. Кроме того, указание вилки цены не отменяет необходимость разработчика обосновать ту сумму, которую он просит за свою работу.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A3828" w:rsidTr="00EF0787">
        <w:tc>
          <w:tcPr>
            <w:tcW w:w="9570" w:type="dxa"/>
          </w:tcPr>
          <w:p w:rsidR="007A3828" w:rsidRPr="00C02739" w:rsidRDefault="007A3828" w:rsidP="00EF0787">
            <w:pPr>
              <w:spacing w:line="240" w:lineRule="auto"/>
              <w:rPr>
                <w:b/>
                <w:sz w:val="40"/>
              </w:rPr>
            </w:pPr>
            <w:r w:rsidRPr="00C02739">
              <w:rPr>
                <w:b/>
                <w:sz w:val="40"/>
              </w:rPr>
              <w:t>Ваши комментарии, вопросы, пожелания</w:t>
            </w:r>
          </w:p>
          <w:p w:rsidR="007A3828" w:rsidRPr="00115315" w:rsidRDefault="007A3828" w:rsidP="00EF0787">
            <w:pPr>
              <w:spacing w:before="100" w:after="100" w:line="240" w:lineRule="auto"/>
            </w:pPr>
          </w:p>
        </w:tc>
      </w:tr>
      <w:tr w:rsidR="007A3828" w:rsidTr="00EF0787">
        <w:tc>
          <w:tcPr>
            <w:tcW w:w="9570" w:type="dxa"/>
          </w:tcPr>
          <w:p w:rsidR="007A3828" w:rsidRPr="002E6FD9" w:rsidRDefault="007A3828" w:rsidP="00EF0787">
            <w:pPr>
              <w:spacing w:before="100" w:after="100" w:line="240" w:lineRule="auto"/>
            </w:pPr>
          </w:p>
        </w:tc>
      </w:tr>
      <w:tr w:rsidR="007A3828" w:rsidTr="00EF0787">
        <w:tc>
          <w:tcPr>
            <w:tcW w:w="9570" w:type="dxa"/>
          </w:tcPr>
          <w:p w:rsidR="007A3828" w:rsidRPr="002E6FD9" w:rsidRDefault="007A3828" w:rsidP="00EF0787">
            <w:pPr>
              <w:spacing w:before="100" w:after="100" w:line="240" w:lineRule="auto"/>
            </w:pPr>
          </w:p>
        </w:tc>
      </w:tr>
      <w:tr w:rsidR="007A3828" w:rsidRPr="002E6FD9" w:rsidTr="00EF0787">
        <w:tc>
          <w:tcPr>
            <w:tcW w:w="9570" w:type="dxa"/>
            <w:tcBorders>
              <w:top w:val="dotted" w:sz="4" w:space="0" w:color="auto"/>
              <w:bottom w:val="dotted" w:sz="4" w:space="0" w:color="auto"/>
            </w:tcBorders>
          </w:tcPr>
          <w:p w:rsidR="007A3828" w:rsidRPr="002E6FD9" w:rsidRDefault="007A3828" w:rsidP="00EF0787">
            <w:pPr>
              <w:spacing w:before="100" w:after="100" w:line="240" w:lineRule="auto"/>
            </w:pPr>
          </w:p>
        </w:tc>
      </w:tr>
      <w:tr w:rsidR="007A3828" w:rsidRPr="002E6FD9" w:rsidTr="00EF0787">
        <w:tc>
          <w:tcPr>
            <w:tcW w:w="9570" w:type="dxa"/>
            <w:tcBorders>
              <w:top w:val="dotted" w:sz="4" w:space="0" w:color="auto"/>
              <w:bottom w:val="dotted" w:sz="4" w:space="0" w:color="auto"/>
            </w:tcBorders>
          </w:tcPr>
          <w:p w:rsidR="007A3828" w:rsidRPr="002E6FD9" w:rsidRDefault="007A3828" w:rsidP="00EF0787">
            <w:pPr>
              <w:spacing w:before="100" w:after="100" w:line="240" w:lineRule="auto"/>
            </w:pPr>
          </w:p>
        </w:tc>
      </w:tr>
    </w:tbl>
    <w:p w:rsidR="007A3828" w:rsidRPr="002B79A9" w:rsidRDefault="007A3828" w:rsidP="007A3828">
      <w:pPr>
        <w:spacing w:line="240" w:lineRule="auto"/>
      </w:pPr>
      <w:r w:rsidRPr="00FA1CB6">
        <w:br/>
      </w:r>
      <w:r w:rsidRPr="002B79A9">
        <w:t>После заполнения бриф</w:t>
      </w:r>
      <w:r w:rsidR="00DC6559">
        <w:t>а,</w:t>
      </w:r>
      <w:bookmarkStart w:id="0" w:name="_GoBack"/>
      <w:bookmarkEnd w:id="0"/>
      <w:r w:rsidRPr="002B79A9">
        <w:t xml:space="preserve"> пожалуйста, пришлите его на адрес </w:t>
      </w:r>
      <w:hyperlink r:id="rId9" w:history="1">
        <w:r w:rsidR="00191A87">
          <w:rPr>
            <w:rStyle w:val="a7"/>
            <w:lang w:val="en-US"/>
          </w:rPr>
          <w:t>info</w:t>
        </w:r>
        <w:r w:rsidR="00191A87" w:rsidRPr="00191A87">
          <w:rPr>
            <w:rStyle w:val="a7"/>
          </w:rPr>
          <w:t>@</w:t>
        </w:r>
        <w:r w:rsidR="00191A87">
          <w:rPr>
            <w:rStyle w:val="a7"/>
            <w:lang w:val="en-US"/>
          </w:rPr>
          <w:t>joie</w:t>
        </w:r>
        <w:r w:rsidR="00191A87" w:rsidRPr="00191A87">
          <w:rPr>
            <w:rStyle w:val="a7"/>
          </w:rPr>
          <w:t>.</w:t>
        </w:r>
        <w:r w:rsidR="00191A87">
          <w:rPr>
            <w:rStyle w:val="a7"/>
            <w:lang w:val="en-US"/>
          </w:rPr>
          <w:t>com</w:t>
        </w:r>
        <w:r w:rsidR="00191A87" w:rsidRPr="00191A87">
          <w:rPr>
            <w:rStyle w:val="a7"/>
          </w:rPr>
          <w:t>.</w:t>
        </w:r>
        <w:r w:rsidR="00191A87">
          <w:rPr>
            <w:rStyle w:val="a7"/>
            <w:lang w:val="en-US"/>
          </w:rPr>
          <w:t>ua</w:t>
        </w:r>
      </w:hyperlink>
      <w:r w:rsidRPr="007E661B">
        <w:rPr>
          <w:color w:val="548DD4"/>
        </w:rPr>
        <w:t xml:space="preserve"> </w:t>
      </w:r>
      <w:r w:rsidRPr="002B79A9">
        <w:t xml:space="preserve">, мы свяжемся с вами для уточнения деталей и начала нашего плодотворного сотрудничества. </w:t>
      </w:r>
    </w:p>
    <w:p w:rsidR="007A3828" w:rsidRPr="007E661B" w:rsidRDefault="007A3828" w:rsidP="007A3828">
      <w:pPr>
        <w:spacing w:line="240" w:lineRule="auto"/>
        <w:rPr>
          <w:i/>
        </w:rPr>
      </w:pPr>
      <w:r w:rsidRPr="00CD1796">
        <w:rPr>
          <w:i/>
          <w:sz w:val="32"/>
        </w:rPr>
        <w:br/>
      </w:r>
      <w:r w:rsidRPr="002B79A9">
        <w:rPr>
          <w:i/>
          <w:sz w:val="32"/>
        </w:rPr>
        <w:t>Спасибо, что обратились к нам!</w:t>
      </w:r>
      <w:r w:rsidRPr="002B79A9">
        <w:rPr>
          <w:i/>
        </w:rPr>
        <w:br/>
      </w:r>
      <w:r w:rsidRPr="00CD1796">
        <w:rPr>
          <w:i/>
        </w:rPr>
        <w:br/>
      </w:r>
      <w:r>
        <w:rPr>
          <w:i/>
        </w:rPr>
        <w:t>Команда</w:t>
      </w:r>
      <w:r w:rsidRPr="002B79A9">
        <w:rPr>
          <w:i/>
        </w:rPr>
        <w:t xml:space="preserve"> «</w:t>
      </w:r>
      <w:r w:rsidR="00191A87">
        <w:rPr>
          <w:i/>
          <w:lang w:val="en-US"/>
        </w:rPr>
        <w:t>JOIE</w:t>
      </w:r>
      <w:r w:rsidRPr="002B79A9">
        <w:rPr>
          <w:i/>
        </w:rPr>
        <w:t>»</w:t>
      </w:r>
      <w:r>
        <w:rPr>
          <w:i/>
        </w:rPr>
        <w:br/>
      </w:r>
      <w:hyperlink r:id="rId10" w:history="1">
        <w:r w:rsidR="00B33C41" w:rsidRPr="0054184E">
          <w:rPr>
            <w:rStyle w:val="a7"/>
            <w:i/>
            <w:lang w:val="en-US"/>
          </w:rPr>
          <w:t>www</w:t>
        </w:r>
        <w:r w:rsidR="00B33C41" w:rsidRPr="0054184E">
          <w:rPr>
            <w:rStyle w:val="a7"/>
            <w:i/>
          </w:rPr>
          <w:t>.</w:t>
        </w:r>
        <w:r w:rsidR="00B33C41" w:rsidRPr="0054184E">
          <w:rPr>
            <w:rStyle w:val="a7"/>
            <w:i/>
            <w:lang w:val="en-US"/>
          </w:rPr>
          <w:t>joie</w:t>
        </w:r>
        <w:r w:rsidR="00B33C41" w:rsidRPr="0054184E">
          <w:rPr>
            <w:rStyle w:val="a7"/>
            <w:i/>
          </w:rPr>
          <w:t>.</w:t>
        </w:r>
        <w:r w:rsidR="00B33C41" w:rsidRPr="0054184E">
          <w:rPr>
            <w:rStyle w:val="a7"/>
            <w:i/>
            <w:lang w:val="en-US"/>
          </w:rPr>
          <w:t>com</w:t>
        </w:r>
        <w:r w:rsidR="00B33C41" w:rsidRPr="0054184E">
          <w:rPr>
            <w:rStyle w:val="a7"/>
            <w:i/>
          </w:rPr>
          <w:t>.</w:t>
        </w:r>
        <w:r w:rsidR="00B33C41" w:rsidRPr="0054184E">
          <w:rPr>
            <w:rStyle w:val="a7"/>
            <w:i/>
            <w:lang w:val="en-US"/>
          </w:rPr>
          <w:t>ua</w:t>
        </w:r>
      </w:hyperlink>
    </w:p>
    <w:p w:rsidR="007A3828" w:rsidRDefault="007A3828" w:rsidP="007A3828">
      <w:pPr>
        <w:pStyle w:val="ac"/>
      </w:pPr>
    </w:p>
    <w:p w:rsidR="007A3828" w:rsidRDefault="007A3828" w:rsidP="007A3828">
      <w:pPr>
        <w:pStyle w:val="ac"/>
      </w:pPr>
    </w:p>
    <w:p w:rsidR="007A3828" w:rsidRDefault="007A3828" w:rsidP="007A3828">
      <w:pPr>
        <w:pStyle w:val="ac"/>
      </w:pPr>
    </w:p>
    <w:p w:rsidR="00A84420" w:rsidRPr="007A3828" w:rsidRDefault="00A84420" w:rsidP="007A3828"/>
    <w:sectPr w:rsidR="00A84420" w:rsidRPr="007A3828" w:rsidSect="008E309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0" w:right="1134" w:bottom="1134" w:left="1418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C79" w:rsidRDefault="00961C79">
      <w:pPr>
        <w:spacing w:after="0" w:line="240" w:lineRule="auto"/>
      </w:pPr>
      <w:r>
        <w:separator/>
      </w:r>
    </w:p>
  </w:endnote>
  <w:endnote w:type="continuationSeparator" w:id="0">
    <w:p w:rsidR="00961C79" w:rsidRDefault="0096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FD5" w:rsidRPr="00605256" w:rsidRDefault="00095FD5" w:rsidP="00095FD5">
    <w:pPr>
      <w:pStyle w:val="a5"/>
      <w:jc w:val="right"/>
    </w:pPr>
    <w:r w:rsidRPr="00894B42">
      <w:rPr>
        <w:rFonts w:cs="Calibri"/>
        <w:sz w:val="16"/>
      </w:rPr>
      <w:t>Брифинг на разработку сайта, студия «</w:t>
    </w:r>
    <w:r w:rsidR="00155012">
      <w:rPr>
        <w:rFonts w:cs="Calibri"/>
        <w:sz w:val="16"/>
        <w:lang w:val="en-US"/>
      </w:rPr>
      <w:t>joie</w:t>
    </w:r>
    <w:r w:rsidRPr="00894B42">
      <w:rPr>
        <w:rFonts w:cs="Calibri"/>
        <w:sz w:val="16"/>
      </w:rPr>
      <w:t>»</w:t>
    </w:r>
    <w:r w:rsidRPr="00894B42">
      <w:rPr>
        <w:rFonts w:cs="Calibri"/>
        <w:color w:val="FF0000"/>
        <w:sz w:val="16"/>
      </w:rPr>
      <w:t xml:space="preserve"> |</w:t>
    </w:r>
    <w:r w:rsidRPr="00894B42">
      <w:rPr>
        <w:rFonts w:cs="Calibri"/>
        <w:color w:val="0D0D0D"/>
        <w:sz w:val="16"/>
      </w:rPr>
      <w:t xml:space="preserve"> с</w:t>
    </w:r>
    <w:r w:rsidRPr="00894B42">
      <w:rPr>
        <w:rFonts w:cs="Calibri"/>
        <w:color w:val="0D0D0D"/>
        <w:sz w:val="16"/>
        <w:szCs w:val="16"/>
      </w:rPr>
      <w:t xml:space="preserve">тр. </w:t>
    </w:r>
    <w:r w:rsidRPr="00894B42">
      <w:rPr>
        <w:rFonts w:cs="Calibri"/>
        <w:color w:val="0D0D0D"/>
        <w:sz w:val="16"/>
        <w:szCs w:val="16"/>
      </w:rPr>
      <w:fldChar w:fldCharType="begin"/>
    </w:r>
    <w:r w:rsidRPr="00894B42">
      <w:rPr>
        <w:rFonts w:cs="Calibri"/>
        <w:color w:val="0D0D0D"/>
        <w:sz w:val="16"/>
        <w:szCs w:val="16"/>
      </w:rPr>
      <w:instrText xml:space="preserve"> PAGE </w:instrText>
    </w:r>
    <w:r w:rsidRPr="00894B42">
      <w:rPr>
        <w:rFonts w:cs="Calibri"/>
        <w:color w:val="0D0D0D"/>
        <w:sz w:val="16"/>
        <w:szCs w:val="16"/>
      </w:rPr>
      <w:fldChar w:fldCharType="separate"/>
    </w:r>
    <w:r w:rsidR="000A6284">
      <w:rPr>
        <w:rFonts w:cs="Calibri"/>
        <w:noProof/>
        <w:color w:val="0D0D0D"/>
        <w:sz w:val="16"/>
        <w:szCs w:val="16"/>
      </w:rPr>
      <w:t>2</w:t>
    </w:r>
    <w:r w:rsidRPr="00894B42">
      <w:rPr>
        <w:rFonts w:cs="Calibri"/>
        <w:color w:val="0D0D0D"/>
        <w:sz w:val="16"/>
        <w:szCs w:val="16"/>
      </w:rPr>
      <w:fldChar w:fldCharType="end"/>
    </w:r>
    <w:r w:rsidRPr="00894B42">
      <w:rPr>
        <w:rFonts w:cs="Calibri"/>
        <w:color w:val="0D0D0D"/>
        <w:sz w:val="16"/>
        <w:szCs w:val="16"/>
      </w:rPr>
      <w:t xml:space="preserve"> из </w:t>
    </w:r>
    <w:r w:rsidRPr="00894B42">
      <w:rPr>
        <w:rFonts w:cs="Calibri"/>
        <w:color w:val="0D0D0D"/>
        <w:sz w:val="16"/>
        <w:szCs w:val="16"/>
      </w:rPr>
      <w:fldChar w:fldCharType="begin"/>
    </w:r>
    <w:r w:rsidRPr="00894B42">
      <w:rPr>
        <w:rFonts w:cs="Calibri"/>
        <w:color w:val="0D0D0D"/>
        <w:sz w:val="16"/>
        <w:szCs w:val="16"/>
      </w:rPr>
      <w:instrText xml:space="preserve"> NUMPAGES </w:instrText>
    </w:r>
    <w:r w:rsidRPr="00894B42">
      <w:rPr>
        <w:rFonts w:cs="Calibri"/>
        <w:color w:val="0D0D0D"/>
        <w:sz w:val="16"/>
        <w:szCs w:val="16"/>
      </w:rPr>
      <w:fldChar w:fldCharType="separate"/>
    </w:r>
    <w:r w:rsidR="000A6284">
      <w:rPr>
        <w:rFonts w:cs="Calibri"/>
        <w:noProof/>
        <w:color w:val="0D0D0D"/>
        <w:sz w:val="16"/>
        <w:szCs w:val="16"/>
      </w:rPr>
      <w:t>8</w:t>
    </w:r>
    <w:r w:rsidRPr="00894B42">
      <w:rPr>
        <w:rFonts w:cs="Calibri"/>
        <w:color w:val="0D0D0D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FD5" w:rsidRPr="009A3450" w:rsidRDefault="00095FD5" w:rsidP="009A3450">
    <w:pPr>
      <w:pStyle w:val="a5"/>
      <w:jc w:val="right"/>
      <w:rPr>
        <w:rFonts w:cs="Calibri"/>
        <w:sz w:val="16"/>
      </w:rPr>
    </w:pPr>
    <w:r w:rsidRPr="00894B42">
      <w:rPr>
        <w:rFonts w:cs="Calibri"/>
        <w:sz w:val="16"/>
      </w:rPr>
      <w:t>Брифинг на разработку сайта, студия «</w:t>
    </w:r>
    <w:r w:rsidR="00155012">
      <w:rPr>
        <w:rFonts w:cs="Calibri"/>
        <w:sz w:val="16"/>
        <w:lang w:val="en-US"/>
      </w:rPr>
      <w:t>joie</w:t>
    </w:r>
    <w:r w:rsidRPr="00894B42">
      <w:rPr>
        <w:rFonts w:cs="Calibri"/>
        <w:sz w:val="16"/>
      </w:rPr>
      <w:t>»</w:t>
    </w:r>
    <w:r w:rsidRPr="00894B42">
      <w:rPr>
        <w:rFonts w:cs="Calibri"/>
        <w:color w:val="FF0000"/>
        <w:sz w:val="16"/>
      </w:rPr>
      <w:t xml:space="preserve"> |</w:t>
    </w:r>
    <w:r w:rsidRPr="00894B42">
      <w:rPr>
        <w:rFonts w:cs="Calibri"/>
        <w:color w:val="0D0D0D"/>
        <w:sz w:val="16"/>
      </w:rPr>
      <w:t xml:space="preserve"> с</w:t>
    </w:r>
    <w:r w:rsidRPr="00894B42">
      <w:rPr>
        <w:rFonts w:cs="Calibri"/>
        <w:color w:val="0D0D0D"/>
        <w:sz w:val="16"/>
        <w:szCs w:val="16"/>
      </w:rPr>
      <w:t xml:space="preserve">тр. </w:t>
    </w:r>
    <w:r w:rsidRPr="00894B42">
      <w:rPr>
        <w:rFonts w:cs="Calibri"/>
        <w:color w:val="0D0D0D"/>
        <w:sz w:val="16"/>
        <w:szCs w:val="16"/>
      </w:rPr>
      <w:fldChar w:fldCharType="begin"/>
    </w:r>
    <w:r w:rsidRPr="00894B42">
      <w:rPr>
        <w:rFonts w:cs="Calibri"/>
        <w:color w:val="0D0D0D"/>
        <w:sz w:val="16"/>
        <w:szCs w:val="16"/>
      </w:rPr>
      <w:instrText xml:space="preserve"> PAGE </w:instrText>
    </w:r>
    <w:r w:rsidRPr="00894B42">
      <w:rPr>
        <w:rFonts w:cs="Calibri"/>
        <w:color w:val="0D0D0D"/>
        <w:sz w:val="16"/>
        <w:szCs w:val="16"/>
      </w:rPr>
      <w:fldChar w:fldCharType="separate"/>
    </w:r>
    <w:r w:rsidR="000A6284">
      <w:rPr>
        <w:rFonts w:cs="Calibri"/>
        <w:noProof/>
        <w:color w:val="0D0D0D"/>
        <w:sz w:val="16"/>
        <w:szCs w:val="16"/>
      </w:rPr>
      <w:t>1</w:t>
    </w:r>
    <w:r w:rsidRPr="00894B42">
      <w:rPr>
        <w:rFonts w:cs="Calibri"/>
        <w:color w:val="0D0D0D"/>
        <w:sz w:val="16"/>
        <w:szCs w:val="16"/>
      </w:rPr>
      <w:fldChar w:fldCharType="end"/>
    </w:r>
    <w:r w:rsidRPr="00894B42">
      <w:rPr>
        <w:rFonts w:cs="Calibri"/>
        <w:color w:val="0D0D0D"/>
        <w:sz w:val="16"/>
        <w:szCs w:val="16"/>
      </w:rPr>
      <w:t xml:space="preserve"> из </w:t>
    </w:r>
    <w:r w:rsidRPr="00894B42">
      <w:rPr>
        <w:rFonts w:cs="Calibri"/>
        <w:color w:val="0D0D0D"/>
        <w:sz w:val="16"/>
        <w:szCs w:val="16"/>
      </w:rPr>
      <w:fldChar w:fldCharType="begin"/>
    </w:r>
    <w:r w:rsidRPr="00894B42">
      <w:rPr>
        <w:rFonts w:cs="Calibri"/>
        <w:color w:val="0D0D0D"/>
        <w:sz w:val="16"/>
        <w:szCs w:val="16"/>
      </w:rPr>
      <w:instrText xml:space="preserve"> NUMPAGES </w:instrText>
    </w:r>
    <w:r w:rsidRPr="00894B42">
      <w:rPr>
        <w:rFonts w:cs="Calibri"/>
        <w:color w:val="0D0D0D"/>
        <w:sz w:val="16"/>
        <w:szCs w:val="16"/>
      </w:rPr>
      <w:fldChar w:fldCharType="separate"/>
    </w:r>
    <w:r w:rsidR="000A6284">
      <w:rPr>
        <w:rFonts w:cs="Calibri"/>
        <w:noProof/>
        <w:color w:val="0D0D0D"/>
        <w:sz w:val="16"/>
        <w:szCs w:val="16"/>
      </w:rPr>
      <w:t>8</w:t>
    </w:r>
    <w:r w:rsidRPr="00894B42">
      <w:rPr>
        <w:rFonts w:cs="Calibri"/>
        <w:color w:val="0D0D0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C79" w:rsidRDefault="00961C79">
      <w:pPr>
        <w:spacing w:after="0" w:line="240" w:lineRule="auto"/>
      </w:pPr>
      <w:r>
        <w:separator/>
      </w:r>
    </w:p>
  </w:footnote>
  <w:footnote w:type="continuationSeparator" w:id="0">
    <w:p w:rsidR="00961C79" w:rsidRDefault="00961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FD5" w:rsidRPr="00A95A16" w:rsidRDefault="00095FD5" w:rsidP="00095FD5">
    <w:pPr>
      <w:pStyle w:val="a3"/>
      <w:spacing w:after="100" w:afterAutospacing="1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FD5" w:rsidRDefault="00095FD5" w:rsidP="00095FD5">
    <w:pPr>
      <w:pStyle w:val="a3"/>
      <w:rPr>
        <w:b/>
        <w:lang w:val="en-US"/>
      </w:rPr>
    </w:pPr>
  </w:p>
  <w:p w:rsidR="00095FD5" w:rsidRDefault="00095FD5" w:rsidP="00095FD5">
    <w:pPr>
      <w:pStyle w:val="a3"/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12F0"/>
    <w:multiLevelType w:val="multilevel"/>
    <w:tmpl w:val="504E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651D1"/>
    <w:multiLevelType w:val="multilevel"/>
    <w:tmpl w:val="031E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256973"/>
    <w:multiLevelType w:val="multilevel"/>
    <w:tmpl w:val="53A4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D5"/>
    <w:rsid w:val="00006922"/>
    <w:rsid w:val="00095FD5"/>
    <w:rsid w:val="000A6284"/>
    <w:rsid w:val="00155012"/>
    <w:rsid w:val="00191A87"/>
    <w:rsid w:val="001B4102"/>
    <w:rsid w:val="00201C87"/>
    <w:rsid w:val="00235C9C"/>
    <w:rsid w:val="00272428"/>
    <w:rsid w:val="00302B6D"/>
    <w:rsid w:val="003870EB"/>
    <w:rsid w:val="003B7E40"/>
    <w:rsid w:val="004C21D9"/>
    <w:rsid w:val="005646C9"/>
    <w:rsid w:val="005B2870"/>
    <w:rsid w:val="005F163C"/>
    <w:rsid w:val="00606B95"/>
    <w:rsid w:val="00606F9A"/>
    <w:rsid w:val="0061051D"/>
    <w:rsid w:val="00621B0E"/>
    <w:rsid w:val="00646767"/>
    <w:rsid w:val="00682A8F"/>
    <w:rsid w:val="00695669"/>
    <w:rsid w:val="007443FC"/>
    <w:rsid w:val="00764CF1"/>
    <w:rsid w:val="007A3828"/>
    <w:rsid w:val="007E3C77"/>
    <w:rsid w:val="007E661B"/>
    <w:rsid w:val="00803851"/>
    <w:rsid w:val="00811BFC"/>
    <w:rsid w:val="0085183C"/>
    <w:rsid w:val="008533BE"/>
    <w:rsid w:val="0086124C"/>
    <w:rsid w:val="008C21E5"/>
    <w:rsid w:val="008E3095"/>
    <w:rsid w:val="0091105D"/>
    <w:rsid w:val="00927CEF"/>
    <w:rsid w:val="00945E4D"/>
    <w:rsid w:val="00961C79"/>
    <w:rsid w:val="009A325D"/>
    <w:rsid w:val="009A3450"/>
    <w:rsid w:val="00A14065"/>
    <w:rsid w:val="00A7560D"/>
    <w:rsid w:val="00A84420"/>
    <w:rsid w:val="00AC2B26"/>
    <w:rsid w:val="00AF3DC0"/>
    <w:rsid w:val="00B05C97"/>
    <w:rsid w:val="00B33C41"/>
    <w:rsid w:val="00B41943"/>
    <w:rsid w:val="00B771AE"/>
    <w:rsid w:val="00CF06C9"/>
    <w:rsid w:val="00D01D11"/>
    <w:rsid w:val="00D11797"/>
    <w:rsid w:val="00D13B46"/>
    <w:rsid w:val="00D64ACF"/>
    <w:rsid w:val="00D6553A"/>
    <w:rsid w:val="00DB6454"/>
    <w:rsid w:val="00DC6559"/>
    <w:rsid w:val="00E23D79"/>
    <w:rsid w:val="00E821F6"/>
    <w:rsid w:val="00EA389E"/>
    <w:rsid w:val="00EF0448"/>
    <w:rsid w:val="00EF0787"/>
    <w:rsid w:val="00F20E78"/>
    <w:rsid w:val="00F419AD"/>
    <w:rsid w:val="00F52207"/>
    <w:rsid w:val="00FA0CBE"/>
    <w:rsid w:val="00FA42B6"/>
    <w:rsid w:val="00FB41DD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38C71"/>
  <w15:chartTrackingRefBased/>
  <w15:docId w15:val="{63DCF3FB-7553-5B46-BE0E-D315EE1B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F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3C4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095FD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9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095FD5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095FD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5FD5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84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A84420"/>
    <w:rPr>
      <w:i/>
      <w:iCs/>
    </w:rPr>
  </w:style>
  <w:style w:type="paragraph" w:styleId="ac">
    <w:name w:val="Название"/>
    <w:basedOn w:val="a"/>
    <w:next w:val="a"/>
    <w:link w:val="ad"/>
    <w:uiPriority w:val="10"/>
    <w:qFormat/>
    <w:rsid w:val="00A8442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rsid w:val="00A8442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0">
    <w:name w:val="Заголовок 1 Знак"/>
    <w:link w:val="1"/>
    <w:uiPriority w:val="9"/>
    <w:rsid w:val="00B33C4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e">
    <w:name w:val="Unresolved Mention"/>
    <w:uiPriority w:val="99"/>
    <w:semiHidden/>
    <w:unhideWhenUsed/>
    <w:rsid w:val="00B33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yperlink" Target="http://www.joie.com.ua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info@joie.com.ua" TargetMode="External" /><Relationship Id="rId14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A352A-11E5-7243-B075-D77F2FB2EE2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сайта</vt:lpstr>
    </vt:vector>
  </TitlesOfParts>
  <Company>Веб-студия Махаон</Company>
  <LinksUpToDate>false</LinksUpToDate>
  <CharactersWithSpaces>3121</CharactersWithSpaces>
  <SharedDoc>false</SharedDoc>
  <HLinks>
    <vt:vector size="12" baseType="variant">
      <vt:variant>
        <vt:i4>2490401</vt:i4>
      </vt:variant>
      <vt:variant>
        <vt:i4>3</vt:i4>
      </vt:variant>
      <vt:variant>
        <vt:i4>0</vt:i4>
      </vt:variant>
      <vt:variant>
        <vt:i4>5</vt:i4>
      </vt:variant>
      <vt:variant>
        <vt:lpwstr>http://www.joie.com.ua/</vt:lpwstr>
      </vt:variant>
      <vt:variant>
        <vt:lpwstr/>
      </vt:variant>
      <vt:variant>
        <vt:i4>6029351</vt:i4>
      </vt:variant>
      <vt:variant>
        <vt:i4>0</vt:i4>
      </vt:variant>
      <vt:variant>
        <vt:i4>0</vt:i4>
      </vt:variant>
      <vt:variant>
        <vt:i4>5</vt:i4>
      </vt:variant>
      <vt:variant>
        <vt:lpwstr>mailto:info@joie.com.ua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сайта</dc:title>
  <dc:subject/>
  <dc:creator>веб-студия joie</dc:creator>
  <cp:keywords/>
  <cp:lastModifiedBy>Andrey Berdyshev</cp:lastModifiedBy>
  <cp:revision>5</cp:revision>
  <dcterms:created xsi:type="dcterms:W3CDTF">2019-06-05T15:20:00Z</dcterms:created>
  <dcterms:modified xsi:type="dcterms:W3CDTF">2019-06-05T15:22:00Z</dcterms:modified>
</cp:coreProperties>
</file>